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CC6" w:rsidRDefault="00FD1CC6">
      <w:proofErr w:type="spellStart"/>
      <w:r>
        <w:rPr>
          <w:b/>
        </w:rPr>
        <w:t>Afzender</w:t>
      </w:r>
      <w:proofErr w:type="spellEnd"/>
      <w:r>
        <w:rPr>
          <w:b/>
        </w:rPr>
        <w:br/>
      </w:r>
      <w:r>
        <w:t>[</w:t>
      </w:r>
      <w:proofErr w:type="spellStart"/>
      <w:r>
        <w:t>Naam</w:t>
      </w:r>
      <w:proofErr w:type="spellEnd"/>
      <w:r>
        <w:t>]</w:t>
      </w:r>
      <w:r>
        <w:br/>
        <w:t>[</w:t>
      </w:r>
      <w:proofErr w:type="spellStart"/>
      <w:r>
        <w:t>Adres</w:t>
      </w:r>
      <w:proofErr w:type="spellEnd"/>
      <w:r>
        <w:t>]</w:t>
      </w:r>
      <w:r>
        <w:br/>
        <w:t xml:space="preserve">[Postcode en </w:t>
      </w:r>
      <w:proofErr w:type="spellStart"/>
      <w:r>
        <w:t>woonplaats</w:t>
      </w:r>
      <w:proofErr w:type="spellEnd"/>
      <w:r>
        <w:t>]</w:t>
      </w:r>
      <w:r>
        <w:br/>
        <w:t>[E-mail]</w:t>
      </w:r>
    </w:p>
    <w:p w:rsidR="00FD1CC6" w:rsidRDefault="005A78A7">
      <w:r>
        <w:rPr>
          <w:b/>
        </w:rPr>
        <w:br/>
      </w:r>
      <w:proofErr w:type="spellStart"/>
      <w:r w:rsidR="00FD1CC6">
        <w:rPr>
          <w:b/>
        </w:rPr>
        <w:t>Aan</w:t>
      </w:r>
      <w:proofErr w:type="spellEnd"/>
      <w:r w:rsidR="00FD1CC6">
        <w:rPr>
          <w:b/>
        </w:rPr>
        <w:br/>
      </w:r>
      <w:r w:rsidR="00FD1CC6">
        <w:t>Bouwe Beheer B.V. / Matchmakers Real Estate N.V.</w:t>
      </w:r>
      <w:r w:rsidR="00FD1CC6">
        <w:br/>
      </w:r>
      <w:proofErr w:type="spellStart"/>
      <w:r w:rsidR="00FD1CC6">
        <w:t>T.a.v</w:t>
      </w:r>
      <w:proofErr w:type="spellEnd"/>
      <w:r w:rsidR="00FD1CC6">
        <w:t>. Dirk Jan Veen, managing Director</w:t>
      </w:r>
      <w:r w:rsidR="00FD1CC6">
        <w:br/>
        <w:t>Kaya Junior Salas 20C</w:t>
      </w:r>
      <w:r w:rsidR="00D32C13">
        <w:t xml:space="preserve"> </w:t>
      </w:r>
      <w:r w:rsidR="00FD1CC6">
        <w:br/>
      </w:r>
      <w:r>
        <w:t>Willemstad, Curaçao</w:t>
      </w:r>
      <w:r>
        <w:br/>
      </w:r>
      <w:hyperlink r:id="rId7" w:history="1">
        <w:r w:rsidRPr="006A0ECD">
          <w:rPr>
            <w:rStyle w:val="Hyperlink"/>
          </w:rPr>
          <w:t>Matchmakerscuracao@gmail.com</w:t>
        </w:r>
      </w:hyperlink>
    </w:p>
    <w:p w:rsidR="005A78A7" w:rsidRDefault="005A78A7"/>
    <w:p w:rsidR="005A78A7" w:rsidRDefault="005A78A7" w:rsidP="005A78A7">
      <w:pPr>
        <w:jc w:val="both"/>
      </w:pPr>
      <w:r>
        <w:br/>
      </w:r>
      <w:proofErr w:type="spellStart"/>
      <w:r>
        <w:t>Betreft</w:t>
      </w:r>
      <w:proofErr w:type="spellEnd"/>
      <w:r>
        <w:t xml:space="preserve">: Claim </w:t>
      </w:r>
      <w:proofErr w:type="spellStart"/>
      <w:r>
        <w:t>openstaande</w:t>
      </w:r>
      <w:proofErr w:type="spellEnd"/>
      <w:r>
        <w:t xml:space="preserve"> </w:t>
      </w:r>
      <w:proofErr w:type="spellStart"/>
      <w:r>
        <w:t>bedragen</w:t>
      </w:r>
      <w:proofErr w:type="spellEnd"/>
    </w:p>
    <w:p w:rsidR="005A78A7" w:rsidRDefault="005A78A7" w:rsidP="005A78A7">
      <w:pPr>
        <w:jc w:val="both"/>
      </w:pPr>
    </w:p>
    <w:p w:rsidR="005A78A7" w:rsidRDefault="005A78A7" w:rsidP="005A78A7">
      <w:pPr>
        <w:jc w:val="both"/>
      </w:pPr>
      <w:r>
        <w:br/>
      </w:r>
      <w:proofErr w:type="spellStart"/>
      <w:r>
        <w:t>Geachte</w:t>
      </w:r>
      <w:proofErr w:type="spellEnd"/>
      <w:r>
        <w:t xml:space="preserve"> </w:t>
      </w:r>
      <w:proofErr w:type="spellStart"/>
      <w:r>
        <w:t>heer</w:t>
      </w:r>
      <w:proofErr w:type="spellEnd"/>
      <w:r>
        <w:t xml:space="preserve"> Veen,</w:t>
      </w:r>
    </w:p>
    <w:p w:rsidR="005A78A7" w:rsidRDefault="005A78A7" w:rsidP="005A78A7">
      <w:pPr>
        <w:jc w:val="both"/>
      </w:pPr>
    </w:p>
    <w:p w:rsidR="005A78A7" w:rsidRDefault="005A78A7" w:rsidP="005A78A7">
      <w:pPr>
        <w:jc w:val="both"/>
      </w:pPr>
      <w:r>
        <w:t>Van [</w:t>
      </w:r>
      <w:proofErr w:type="spellStart"/>
      <w:r>
        <w:t>aankomstdatum</w:t>
      </w:r>
      <w:proofErr w:type="spellEnd"/>
      <w:r>
        <w:t>] tot [</w:t>
      </w:r>
      <w:proofErr w:type="spellStart"/>
      <w:r>
        <w:t>vertrekdatum</w:t>
      </w:r>
      <w:proofErr w:type="spellEnd"/>
      <w:r>
        <w:t xml:space="preserve">] ben </w:t>
      </w:r>
      <w:proofErr w:type="spellStart"/>
      <w:r>
        <w:t>ik</w:t>
      </w:r>
      <w:proofErr w:type="spellEnd"/>
      <w:r>
        <w:t xml:space="preserve"> </w:t>
      </w:r>
      <w:proofErr w:type="spellStart"/>
      <w:r>
        <w:t>woonachtig</w:t>
      </w:r>
      <w:proofErr w:type="spellEnd"/>
      <w:r>
        <w:t xml:space="preserve"> </w:t>
      </w:r>
      <w:proofErr w:type="spellStart"/>
      <w:r>
        <w:t>geweest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de Kaya Junior Salas, 20C </w:t>
      </w:r>
      <w:proofErr w:type="spellStart"/>
      <w:r>
        <w:t>plaatselijk</w:t>
      </w:r>
      <w:proofErr w:type="spellEnd"/>
      <w:r>
        <w:t xml:space="preserve"> </w:t>
      </w:r>
      <w:proofErr w:type="spellStart"/>
      <w:r>
        <w:t>bekend</w:t>
      </w:r>
      <w:proofErr w:type="spellEnd"/>
      <w:r>
        <w:t xml:space="preserve"> </w:t>
      </w:r>
      <w:proofErr w:type="spellStart"/>
      <w:r>
        <w:t>als</w:t>
      </w:r>
      <w:proofErr w:type="spellEnd"/>
      <w:r>
        <w:t xml:space="preserve"> de </w:t>
      </w:r>
      <w:proofErr w:type="spellStart"/>
      <w:r>
        <w:t>Markstraat</w:t>
      </w:r>
      <w:proofErr w:type="spellEnd"/>
      <w:r>
        <w:t xml:space="preserve"> 20 </w:t>
      </w:r>
      <w:proofErr w:type="spellStart"/>
      <w:r>
        <w:t>studentenhuis</w:t>
      </w:r>
      <w:proofErr w:type="spellEnd"/>
      <w:r>
        <w:t xml:space="preserve">. Na </w:t>
      </w:r>
      <w:proofErr w:type="spellStart"/>
      <w:r>
        <w:t>mijn</w:t>
      </w:r>
      <w:proofErr w:type="spellEnd"/>
      <w:r>
        <w:t xml:space="preserve"> </w:t>
      </w:r>
      <w:proofErr w:type="spellStart"/>
      <w:r>
        <w:t>vertrek</w:t>
      </w:r>
      <w:proofErr w:type="spellEnd"/>
      <w:r>
        <w:t xml:space="preserve"> </w:t>
      </w:r>
      <w:proofErr w:type="spellStart"/>
      <w:r>
        <w:t>heb</w:t>
      </w:r>
      <w:proofErr w:type="spellEnd"/>
      <w:r>
        <w:t xml:space="preserve"> </w:t>
      </w:r>
      <w:proofErr w:type="spellStart"/>
      <w:r>
        <w:t>ik</w:t>
      </w:r>
      <w:proofErr w:type="spellEnd"/>
      <w:r>
        <w:t xml:space="preserve"> </w:t>
      </w:r>
      <w:proofErr w:type="spellStart"/>
      <w:r>
        <w:t>niet</w:t>
      </w:r>
      <w:proofErr w:type="spellEnd"/>
      <w:r>
        <w:t xml:space="preserve"> de </w:t>
      </w:r>
      <w:proofErr w:type="spellStart"/>
      <w:r>
        <w:t>onderstaande</w:t>
      </w:r>
      <w:proofErr w:type="spellEnd"/>
      <w:r>
        <w:t xml:space="preserve"> </w:t>
      </w:r>
      <w:proofErr w:type="spellStart"/>
      <w:r>
        <w:t>gelden</w:t>
      </w:r>
      <w:proofErr w:type="spellEnd"/>
      <w:r>
        <w:t xml:space="preserve"> van u </w:t>
      </w:r>
      <w:proofErr w:type="spellStart"/>
      <w:r>
        <w:t>ontvangen</w:t>
      </w:r>
      <w:proofErr w:type="spellEnd"/>
      <w:r>
        <w:t xml:space="preserve"> </w:t>
      </w:r>
      <w:proofErr w:type="spellStart"/>
      <w:r>
        <w:t>waar</w:t>
      </w:r>
      <w:proofErr w:type="spellEnd"/>
      <w:r>
        <w:t xml:space="preserve"> </w:t>
      </w:r>
      <w:proofErr w:type="spellStart"/>
      <w:r>
        <w:t>ik</w:t>
      </w:r>
      <w:proofErr w:type="spellEnd"/>
      <w:r>
        <w:t xml:space="preserve"> </w:t>
      </w:r>
      <w:proofErr w:type="spellStart"/>
      <w:r>
        <w:t>contractueel</w:t>
      </w:r>
      <w:proofErr w:type="spellEnd"/>
      <w:r>
        <w:t xml:space="preserve"> </w:t>
      </w:r>
      <w:proofErr w:type="spellStart"/>
      <w:r>
        <w:t>recht</w:t>
      </w:r>
      <w:proofErr w:type="spellEnd"/>
      <w:r>
        <w:t xml:space="preserve"> op </w:t>
      </w:r>
      <w:proofErr w:type="spellStart"/>
      <w:r>
        <w:t>heb</w:t>
      </w:r>
      <w:proofErr w:type="spellEnd"/>
      <w:r>
        <w:t>:</w:t>
      </w:r>
    </w:p>
    <w:p w:rsidR="005A78A7" w:rsidRDefault="005A78A7" w:rsidP="005A78A7">
      <w:pPr>
        <w:jc w:val="both"/>
      </w:pPr>
    </w:p>
    <w:p w:rsidR="005A78A7" w:rsidRDefault="005A78A7" w:rsidP="005A78A7">
      <w:pPr>
        <w:pStyle w:val="ListParagraph"/>
        <w:numPr>
          <w:ilvl w:val="0"/>
          <w:numId w:val="1"/>
        </w:numPr>
        <w:jc w:val="both"/>
      </w:pPr>
      <w:r>
        <w:t>Post 1:</w:t>
      </w:r>
    </w:p>
    <w:p w:rsidR="005A78A7" w:rsidRDefault="005A78A7" w:rsidP="005A78A7">
      <w:pPr>
        <w:pStyle w:val="ListParagraph"/>
        <w:numPr>
          <w:ilvl w:val="0"/>
          <w:numId w:val="1"/>
        </w:numPr>
        <w:jc w:val="both"/>
      </w:pPr>
      <w:r>
        <w:t>Post 2:</w:t>
      </w:r>
    </w:p>
    <w:p w:rsidR="005A78A7" w:rsidRDefault="005A78A7" w:rsidP="005A78A7">
      <w:pPr>
        <w:pStyle w:val="ListParagraph"/>
        <w:numPr>
          <w:ilvl w:val="0"/>
          <w:numId w:val="1"/>
        </w:numPr>
        <w:jc w:val="both"/>
      </w:pPr>
      <w:r>
        <w:t xml:space="preserve">Post 3: </w:t>
      </w:r>
      <w:proofErr w:type="spellStart"/>
      <w:r>
        <w:t>etc</w:t>
      </w:r>
      <w:proofErr w:type="spellEnd"/>
    </w:p>
    <w:p w:rsidR="005A78A7" w:rsidRDefault="005A78A7" w:rsidP="005A78A7">
      <w:pPr>
        <w:jc w:val="both"/>
      </w:pPr>
    </w:p>
    <w:p w:rsidR="005A78A7" w:rsidRDefault="005A78A7" w:rsidP="005A78A7">
      <w:pPr>
        <w:jc w:val="both"/>
      </w:pPr>
      <w:proofErr w:type="spellStart"/>
      <w:r>
        <w:t>Ik</w:t>
      </w:r>
      <w:proofErr w:type="spellEnd"/>
      <w:r>
        <w:t xml:space="preserve"> </w:t>
      </w:r>
      <w:proofErr w:type="spellStart"/>
      <w:r>
        <w:t>verzoek</w:t>
      </w:r>
      <w:proofErr w:type="spellEnd"/>
      <w:r>
        <w:t xml:space="preserve"> u </w:t>
      </w:r>
      <w:proofErr w:type="spellStart"/>
      <w:r>
        <w:t>dringend</w:t>
      </w:r>
      <w:proofErr w:type="spellEnd"/>
      <w:r>
        <w:t xml:space="preserve"> </w:t>
      </w:r>
      <w:proofErr w:type="spellStart"/>
      <w:r>
        <w:t>deze</w:t>
      </w:r>
      <w:proofErr w:type="spellEnd"/>
      <w:r>
        <w:t xml:space="preserve"> </w:t>
      </w:r>
      <w:proofErr w:type="spellStart"/>
      <w:r>
        <w:t>gelden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1 </w:t>
      </w:r>
      <w:proofErr w:type="spellStart"/>
      <w:r>
        <w:t>december</w:t>
      </w:r>
      <w:proofErr w:type="spellEnd"/>
      <w:r>
        <w:t xml:space="preserve"> 2016 op </w:t>
      </w:r>
      <w:proofErr w:type="spellStart"/>
      <w:r>
        <w:t>onderstaand</w:t>
      </w:r>
      <w:proofErr w:type="spellEnd"/>
      <w:r>
        <w:t xml:space="preserve"> </w:t>
      </w:r>
      <w:proofErr w:type="spellStart"/>
      <w:r>
        <w:t>rekeningnummer</w:t>
      </w:r>
      <w:proofErr w:type="spellEnd"/>
      <w:r>
        <w:t xml:space="preserve"> te </w:t>
      </w:r>
      <w:proofErr w:type="spellStart"/>
      <w:r>
        <w:t>storten</w:t>
      </w:r>
      <w:proofErr w:type="spellEnd"/>
      <w:r>
        <w:t xml:space="preserve">. </w:t>
      </w:r>
      <w:proofErr w:type="spellStart"/>
      <w:r>
        <w:t>Indien</w:t>
      </w:r>
      <w:proofErr w:type="spellEnd"/>
      <w:r>
        <w:t xml:space="preserve"> </w:t>
      </w:r>
      <w:proofErr w:type="spellStart"/>
      <w:r>
        <w:t>ik</w:t>
      </w:r>
      <w:proofErr w:type="spellEnd"/>
      <w:r>
        <w:t xml:space="preserve"> </w:t>
      </w:r>
      <w:proofErr w:type="spellStart"/>
      <w:r>
        <w:t>deze</w:t>
      </w:r>
      <w:proofErr w:type="spellEnd"/>
      <w:r>
        <w:t xml:space="preserve"> </w:t>
      </w:r>
      <w:proofErr w:type="spellStart"/>
      <w:r>
        <w:t>gelden</w:t>
      </w:r>
      <w:proofErr w:type="spellEnd"/>
      <w:r>
        <w:t xml:space="preserve"> </w:t>
      </w:r>
      <w:proofErr w:type="spellStart"/>
      <w:r>
        <w:t>niet</w:t>
      </w:r>
      <w:proofErr w:type="spellEnd"/>
      <w:r>
        <w:t xml:space="preserve"> </w:t>
      </w:r>
      <w:proofErr w:type="spellStart"/>
      <w:r>
        <w:t>ontvang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machtig</w:t>
      </w:r>
      <w:proofErr w:type="spellEnd"/>
      <w:r>
        <w:t xml:space="preserve"> </w:t>
      </w:r>
      <w:proofErr w:type="spellStart"/>
      <w:r>
        <w:t>ik</w:t>
      </w:r>
      <w:proofErr w:type="spellEnd"/>
      <w:r>
        <w:t xml:space="preserve">, </w:t>
      </w:r>
      <w:proofErr w:type="spellStart"/>
      <w:r>
        <w:t>middels</w:t>
      </w:r>
      <w:proofErr w:type="spellEnd"/>
      <w:r>
        <w:t xml:space="preserve"> </w:t>
      </w:r>
      <w:proofErr w:type="spellStart"/>
      <w:r>
        <w:t>dit</w:t>
      </w:r>
      <w:proofErr w:type="spellEnd"/>
      <w:r>
        <w:t xml:space="preserve"> </w:t>
      </w:r>
      <w:proofErr w:type="spellStart"/>
      <w:r>
        <w:t>schrijven</w:t>
      </w:r>
      <w:proofErr w:type="spellEnd"/>
      <w:r>
        <w:t xml:space="preserve"> </w:t>
      </w:r>
      <w:proofErr w:type="spellStart"/>
      <w:r>
        <w:t>Dhr</w:t>
      </w:r>
      <w:proofErr w:type="spellEnd"/>
      <w:r>
        <w:t xml:space="preserve">. D. Staal (Sedula </w:t>
      </w:r>
      <w:proofErr w:type="spellStart"/>
      <w:r>
        <w:t>nr</w:t>
      </w:r>
      <w:proofErr w:type="spellEnd"/>
      <w:r>
        <w:t xml:space="preserve">. 568334) van Online Effects B.V. om </w:t>
      </w:r>
      <w:proofErr w:type="spellStart"/>
      <w:r>
        <w:t>namens</w:t>
      </w:r>
      <w:proofErr w:type="spellEnd"/>
      <w:r>
        <w:t xml:space="preserve"> </w:t>
      </w:r>
      <w:proofErr w:type="spellStart"/>
      <w:r>
        <w:t>mij</w:t>
      </w:r>
      <w:proofErr w:type="spellEnd"/>
      <w:r>
        <w:t xml:space="preserve"> te </w:t>
      </w:r>
      <w:proofErr w:type="spellStart"/>
      <w:r>
        <w:t>handelen</w:t>
      </w:r>
      <w:proofErr w:type="spellEnd"/>
      <w:r>
        <w:t xml:space="preserve"> </w:t>
      </w:r>
      <w:proofErr w:type="spellStart"/>
      <w:r>
        <w:t>bij</w:t>
      </w:r>
      <w:proofErr w:type="spellEnd"/>
      <w:r>
        <w:t xml:space="preserve"> </w:t>
      </w:r>
      <w:proofErr w:type="spellStart"/>
      <w:r>
        <w:t>eventuele</w:t>
      </w:r>
      <w:proofErr w:type="spellEnd"/>
      <w:r>
        <w:t xml:space="preserve"> </w:t>
      </w:r>
      <w:proofErr w:type="spellStart"/>
      <w:r>
        <w:t>juridische</w:t>
      </w:r>
      <w:proofErr w:type="spellEnd"/>
      <w:r>
        <w:t xml:space="preserve"> </w:t>
      </w:r>
      <w:proofErr w:type="spellStart"/>
      <w:r>
        <w:t>vervolgstappen</w:t>
      </w:r>
      <w:proofErr w:type="spellEnd"/>
      <w:r>
        <w:t>.</w:t>
      </w:r>
    </w:p>
    <w:p w:rsidR="005A78A7" w:rsidRDefault="005A78A7" w:rsidP="005A78A7">
      <w:pPr>
        <w:pStyle w:val="ListParagraph"/>
        <w:numPr>
          <w:ilvl w:val="0"/>
          <w:numId w:val="1"/>
        </w:numPr>
        <w:jc w:val="both"/>
      </w:pPr>
      <w:proofErr w:type="spellStart"/>
      <w:r>
        <w:t>Rekeningnummer</w:t>
      </w:r>
      <w:proofErr w:type="spellEnd"/>
      <w:r>
        <w:t xml:space="preserve">: </w:t>
      </w:r>
    </w:p>
    <w:p w:rsidR="005A78A7" w:rsidRDefault="005A78A7" w:rsidP="005A78A7">
      <w:pPr>
        <w:pStyle w:val="ListParagraph"/>
        <w:numPr>
          <w:ilvl w:val="0"/>
          <w:numId w:val="1"/>
        </w:numPr>
        <w:jc w:val="both"/>
      </w:pPr>
      <w:proofErr w:type="spellStart"/>
      <w:r>
        <w:t>Begunstigde</w:t>
      </w:r>
      <w:proofErr w:type="spellEnd"/>
      <w:r>
        <w:t>:</w:t>
      </w:r>
    </w:p>
    <w:p w:rsidR="005A78A7" w:rsidRDefault="005A78A7" w:rsidP="005A78A7">
      <w:pPr>
        <w:pStyle w:val="ListParagraph"/>
        <w:numPr>
          <w:ilvl w:val="0"/>
          <w:numId w:val="1"/>
        </w:numPr>
        <w:jc w:val="both"/>
      </w:pPr>
      <w:proofErr w:type="spellStart"/>
      <w:r>
        <w:t>Adres</w:t>
      </w:r>
      <w:proofErr w:type="spellEnd"/>
      <w:r>
        <w:t xml:space="preserve"> </w:t>
      </w:r>
      <w:proofErr w:type="spellStart"/>
      <w:r>
        <w:t>begunstigde</w:t>
      </w:r>
      <w:proofErr w:type="spellEnd"/>
      <w:r>
        <w:t>:</w:t>
      </w:r>
    </w:p>
    <w:p w:rsidR="005A78A7" w:rsidRDefault="005A78A7" w:rsidP="005A78A7">
      <w:pPr>
        <w:pStyle w:val="ListParagraph"/>
        <w:numPr>
          <w:ilvl w:val="0"/>
          <w:numId w:val="1"/>
        </w:numPr>
        <w:jc w:val="both"/>
      </w:pPr>
      <w:proofErr w:type="spellStart"/>
      <w:r>
        <w:t>Adres</w:t>
      </w:r>
      <w:proofErr w:type="spellEnd"/>
      <w:r>
        <w:t xml:space="preserve"> Bank:</w:t>
      </w:r>
    </w:p>
    <w:p w:rsidR="005A78A7" w:rsidRDefault="005A78A7" w:rsidP="005A78A7">
      <w:pPr>
        <w:pStyle w:val="ListParagraph"/>
        <w:numPr>
          <w:ilvl w:val="0"/>
          <w:numId w:val="1"/>
        </w:numPr>
        <w:jc w:val="both"/>
      </w:pPr>
      <w:r>
        <w:t>Swift/Bic code:</w:t>
      </w:r>
    </w:p>
    <w:p w:rsidR="005A78A7" w:rsidRDefault="005A78A7" w:rsidP="005A78A7">
      <w:pPr>
        <w:jc w:val="both"/>
      </w:pPr>
    </w:p>
    <w:p w:rsidR="005A78A7" w:rsidRDefault="005A78A7" w:rsidP="005A78A7">
      <w:pPr>
        <w:jc w:val="both"/>
      </w:pPr>
      <w:proofErr w:type="spellStart"/>
      <w:r>
        <w:lastRenderedPageBreak/>
        <w:t>Hopende</w:t>
      </w:r>
      <w:proofErr w:type="spellEnd"/>
      <w:r>
        <w:t xml:space="preserve"> op </w:t>
      </w:r>
      <w:proofErr w:type="spellStart"/>
      <w:r>
        <w:t>een</w:t>
      </w:r>
      <w:proofErr w:type="spellEnd"/>
      <w:r>
        <w:t xml:space="preserve"> </w:t>
      </w:r>
      <w:proofErr w:type="spellStart"/>
      <w:r>
        <w:t>spoedige</w:t>
      </w:r>
      <w:proofErr w:type="spellEnd"/>
      <w:r>
        <w:t xml:space="preserve"> </w:t>
      </w:r>
      <w:proofErr w:type="spellStart"/>
      <w:r>
        <w:t>afhandeling</w:t>
      </w:r>
      <w:proofErr w:type="spellEnd"/>
      <w:r>
        <w:t xml:space="preserve"> </w:t>
      </w:r>
      <w:proofErr w:type="spellStart"/>
      <w:r>
        <w:t>verblijf</w:t>
      </w:r>
      <w:proofErr w:type="spellEnd"/>
      <w:r>
        <w:t xml:space="preserve"> </w:t>
      </w:r>
      <w:proofErr w:type="spellStart"/>
      <w:r>
        <w:t>ik</w:t>
      </w:r>
      <w:proofErr w:type="spellEnd"/>
      <w:r>
        <w:t>,</w:t>
      </w:r>
    </w:p>
    <w:p w:rsidR="005A78A7" w:rsidRDefault="005A78A7" w:rsidP="005A78A7">
      <w:pPr>
        <w:jc w:val="both"/>
      </w:pPr>
    </w:p>
    <w:p w:rsidR="005A78A7" w:rsidRDefault="005A78A7" w:rsidP="005A78A7">
      <w:pPr>
        <w:jc w:val="both"/>
      </w:pPr>
      <w:proofErr w:type="spellStart"/>
      <w:r>
        <w:t>Hoogachtend</w:t>
      </w:r>
      <w:proofErr w:type="spellEnd"/>
      <w:r>
        <w:t>,</w:t>
      </w:r>
    </w:p>
    <w:p w:rsidR="005A78A7" w:rsidRDefault="005A78A7" w:rsidP="005A78A7">
      <w:pPr>
        <w:jc w:val="both"/>
      </w:pPr>
    </w:p>
    <w:p w:rsidR="00BB5B1B" w:rsidRDefault="00BB5B1B" w:rsidP="005A78A7"/>
    <w:p w:rsidR="005A78A7" w:rsidRDefault="005A78A7" w:rsidP="005A78A7">
      <w:r>
        <w:t>[</w:t>
      </w:r>
      <w:proofErr w:type="spellStart"/>
      <w:r>
        <w:t>naam</w:t>
      </w:r>
      <w:proofErr w:type="spellEnd"/>
      <w:r>
        <w:t xml:space="preserve"> </w:t>
      </w:r>
      <w:proofErr w:type="spellStart"/>
      <w:r>
        <w:t>afzender</w:t>
      </w:r>
      <w:proofErr w:type="spellEnd"/>
      <w:r>
        <w:t>]</w:t>
      </w:r>
      <w:r>
        <w:br/>
        <w:t xml:space="preserve">Datum: </w:t>
      </w:r>
    </w:p>
    <w:p w:rsidR="005A78A7" w:rsidRDefault="005A78A7" w:rsidP="005A78A7">
      <w:pPr>
        <w:jc w:val="both"/>
      </w:pPr>
    </w:p>
    <w:p w:rsidR="00D32C13" w:rsidRDefault="00D32C13" w:rsidP="005A78A7">
      <w:pPr>
        <w:jc w:val="both"/>
      </w:pPr>
    </w:p>
    <w:p w:rsidR="00D32C13" w:rsidRDefault="00D32C13" w:rsidP="005A78A7">
      <w:pPr>
        <w:jc w:val="both"/>
      </w:pPr>
    </w:p>
    <w:p w:rsidR="00BB5B1B" w:rsidRDefault="00D32C13" w:rsidP="005A78A7">
      <w:pPr>
        <w:jc w:val="both"/>
      </w:pPr>
      <w:proofErr w:type="spellStart"/>
      <w:r>
        <w:t>Kopie</w:t>
      </w:r>
      <w:proofErr w:type="spellEnd"/>
      <w:r>
        <w:t xml:space="preserve"> brief:</w:t>
      </w:r>
    </w:p>
    <w:p w:rsidR="00D32C13" w:rsidRDefault="00D32C13" w:rsidP="00D32C13">
      <w:pPr>
        <w:pStyle w:val="ListParagraph"/>
        <w:numPr>
          <w:ilvl w:val="0"/>
          <w:numId w:val="1"/>
        </w:numPr>
        <w:jc w:val="both"/>
      </w:pPr>
      <w:proofErr w:type="spellStart"/>
      <w:r>
        <w:t>Naast</w:t>
      </w:r>
      <w:proofErr w:type="spellEnd"/>
      <w:r>
        <w:t xml:space="preserve"> </w:t>
      </w:r>
      <w:proofErr w:type="spellStart"/>
      <w:r>
        <w:t>bovenstaand</w:t>
      </w:r>
      <w:proofErr w:type="spellEnd"/>
      <w:r>
        <w:t xml:space="preserve"> </w:t>
      </w:r>
      <w:proofErr w:type="spellStart"/>
      <w:r>
        <w:t>postadres</w:t>
      </w:r>
      <w:proofErr w:type="spellEnd"/>
      <w:r>
        <w:t xml:space="preserve"> </w:t>
      </w:r>
      <w:proofErr w:type="spellStart"/>
      <w:r>
        <w:t>hebben</w:t>
      </w:r>
      <w:proofErr w:type="spellEnd"/>
      <w:r>
        <w:t xml:space="preserve"> </w:t>
      </w:r>
      <w:proofErr w:type="spellStart"/>
      <w:r>
        <w:t>wij</w:t>
      </w:r>
      <w:proofErr w:type="spellEnd"/>
      <w:r>
        <w:t xml:space="preserve"> </w:t>
      </w:r>
      <w:proofErr w:type="spellStart"/>
      <w:r>
        <w:t>tevens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kopie</w:t>
      </w:r>
      <w:proofErr w:type="spellEnd"/>
      <w:r>
        <w:t xml:space="preserve"> van </w:t>
      </w:r>
      <w:proofErr w:type="spellStart"/>
      <w:r>
        <w:t>deze</w:t>
      </w:r>
      <w:proofErr w:type="spellEnd"/>
      <w:r>
        <w:t xml:space="preserve"> brief </w:t>
      </w:r>
      <w:proofErr w:type="spellStart"/>
      <w:r>
        <w:t>verzonden</w:t>
      </w:r>
      <w:proofErr w:type="spellEnd"/>
      <w:r>
        <w:t xml:space="preserve"> </w:t>
      </w:r>
      <w:proofErr w:type="spellStart"/>
      <w:r>
        <w:t>naar</w:t>
      </w:r>
      <w:proofErr w:type="spellEnd"/>
      <w:r>
        <w:t xml:space="preserve"> </w:t>
      </w:r>
      <w:proofErr w:type="spellStart"/>
      <w:r>
        <w:t>uw</w:t>
      </w:r>
      <w:proofErr w:type="spellEnd"/>
      <w:r>
        <w:t xml:space="preserve"> </w:t>
      </w:r>
      <w:proofErr w:type="spellStart"/>
      <w:r>
        <w:t>prive</w:t>
      </w:r>
      <w:proofErr w:type="spellEnd"/>
      <w:r>
        <w:t xml:space="preserve"> </w:t>
      </w:r>
      <w:proofErr w:type="spellStart"/>
      <w:r>
        <w:t>adres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de </w:t>
      </w:r>
      <w:proofErr w:type="spellStart"/>
      <w:r w:rsidRPr="00D32C13">
        <w:t>Mampuritoweg</w:t>
      </w:r>
      <w:proofErr w:type="spellEnd"/>
      <w:r w:rsidRPr="00D32C13">
        <w:t xml:space="preserve"> 21A</w:t>
      </w:r>
      <w:r>
        <w:t xml:space="preserve">, Willemstad, Curacao en </w:t>
      </w:r>
      <w:proofErr w:type="spellStart"/>
      <w:r>
        <w:t>hebben</w:t>
      </w:r>
      <w:proofErr w:type="spellEnd"/>
      <w:r>
        <w:t xml:space="preserve"> </w:t>
      </w:r>
      <w:proofErr w:type="spellStart"/>
      <w:r>
        <w:t>wij</w:t>
      </w:r>
      <w:proofErr w:type="spellEnd"/>
      <w:r>
        <w:t xml:space="preserve"> u </w:t>
      </w:r>
      <w:proofErr w:type="spellStart"/>
      <w:r>
        <w:t>aangeschreven</w:t>
      </w:r>
      <w:proofErr w:type="spellEnd"/>
      <w:r>
        <w:t xml:space="preserve"> per e-mail: </w:t>
      </w:r>
      <w:r w:rsidRPr="00D32C13">
        <w:t>Matchmakerscuracao@gmail.com</w:t>
      </w:r>
    </w:p>
    <w:p w:rsidR="005A78A7" w:rsidRDefault="005A78A7" w:rsidP="005A78A7">
      <w:pPr>
        <w:jc w:val="both"/>
      </w:pPr>
      <w:proofErr w:type="spellStart"/>
      <w:r>
        <w:t>Bijlagen</w:t>
      </w:r>
      <w:proofErr w:type="spellEnd"/>
      <w:r>
        <w:t>:</w:t>
      </w:r>
    </w:p>
    <w:p w:rsidR="005A78A7" w:rsidRDefault="005A78A7" w:rsidP="005A78A7">
      <w:pPr>
        <w:pStyle w:val="ListParagraph"/>
        <w:numPr>
          <w:ilvl w:val="0"/>
          <w:numId w:val="1"/>
        </w:numPr>
        <w:jc w:val="both"/>
      </w:pPr>
      <w:proofErr w:type="spellStart"/>
      <w:r>
        <w:t>Verhuurovereenkomst</w:t>
      </w:r>
      <w:proofErr w:type="spellEnd"/>
    </w:p>
    <w:p w:rsidR="00FD1CC6" w:rsidRPr="005A78A7" w:rsidRDefault="005A78A7" w:rsidP="005A78A7">
      <w:pPr>
        <w:pStyle w:val="ListParagraph"/>
        <w:numPr>
          <w:ilvl w:val="0"/>
          <w:numId w:val="1"/>
        </w:numPr>
        <w:jc w:val="both"/>
        <w:rPr>
          <w:b/>
        </w:rPr>
      </w:pPr>
      <w:r>
        <w:t xml:space="preserve">Cc </w:t>
      </w:r>
      <w:proofErr w:type="spellStart"/>
      <w:r>
        <w:t>Identiteitsbewijs</w:t>
      </w:r>
      <w:proofErr w:type="spellEnd"/>
    </w:p>
    <w:p w:rsidR="005A78A7" w:rsidRPr="005A78A7" w:rsidRDefault="005A78A7" w:rsidP="005A78A7">
      <w:pPr>
        <w:pStyle w:val="ListParagraph"/>
        <w:numPr>
          <w:ilvl w:val="0"/>
          <w:numId w:val="1"/>
        </w:numPr>
        <w:jc w:val="both"/>
        <w:rPr>
          <w:b/>
        </w:rPr>
      </w:pPr>
      <w:r>
        <w:t xml:space="preserve">Cc </w:t>
      </w:r>
      <w:proofErr w:type="spellStart"/>
      <w:r>
        <w:t>overzic</w:t>
      </w:r>
      <w:bookmarkStart w:id="0" w:name="_GoBack"/>
      <w:bookmarkEnd w:id="0"/>
      <w:r>
        <w:t>ht</w:t>
      </w:r>
      <w:proofErr w:type="spellEnd"/>
      <w:r>
        <w:t xml:space="preserve"> </w:t>
      </w:r>
      <w:proofErr w:type="spellStart"/>
      <w:r>
        <w:t>correspondentie</w:t>
      </w:r>
      <w:proofErr w:type="spellEnd"/>
      <w:r>
        <w:t xml:space="preserve"> (</w:t>
      </w:r>
      <w:proofErr w:type="spellStart"/>
      <w:r w:rsidRPr="00194567">
        <w:rPr>
          <w:i/>
          <w:color w:val="FF0000"/>
        </w:rPr>
        <w:t>indien</w:t>
      </w:r>
      <w:proofErr w:type="spellEnd"/>
      <w:r w:rsidRPr="00194567">
        <w:rPr>
          <w:i/>
          <w:color w:val="FF0000"/>
        </w:rPr>
        <w:t xml:space="preserve"> </w:t>
      </w:r>
      <w:proofErr w:type="spellStart"/>
      <w:r w:rsidRPr="00194567">
        <w:rPr>
          <w:i/>
          <w:color w:val="FF0000"/>
        </w:rPr>
        <w:t>je</w:t>
      </w:r>
      <w:proofErr w:type="spellEnd"/>
      <w:r w:rsidRPr="00194567">
        <w:rPr>
          <w:i/>
          <w:color w:val="FF0000"/>
        </w:rPr>
        <w:t xml:space="preserve"> </w:t>
      </w:r>
      <w:proofErr w:type="spellStart"/>
      <w:r w:rsidRPr="00194567">
        <w:rPr>
          <w:i/>
          <w:color w:val="FF0000"/>
        </w:rPr>
        <w:t>hier</w:t>
      </w:r>
      <w:proofErr w:type="spellEnd"/>
      <w:r w:rsidRPr="00194567">
        <w:rPr>
          <w:i/>
          <w:color w:val="FF0000"/>
        </w:rPr>
        <w:t xml:space="preserve"> over </w:t>
      </w:r>
      <w:proofErr w:type="spellStart"/>
      <w:r w:rsidRPr="00194567">
        <w:rPr>
          <w:i/>
          <w:color w:val="FF0000"/>
        </w:rPr>
        <w:t>beschikt</w:t>
      </w:r>
      <w:proofErr w:type="spellEnd"/>
      <w:r w:rsidR="00194567">
        <w:rPr>
          <w:i/>
          <w:color w:val="FF0000"/>
        </w:rPr>
        <w:t xml:space="preserve"> </w:t>
      </w:r>
      <w:proofErr w:type="spellStart"/>
      <w:r w:rsidR="00194567">
        <w:rPr>
          <w:i/>
          <w:color w:val="FF0000"/>
        </w:rPr>
        <w:t>graag</w:t>
      </w:r>
      <w:proofErr w:type="spellEnd"/>
      <w:r w:rsidR="00194567">
        <w:rPr>
          <w:i/>
          <w:color w:val="FF0000"/>
        </w:rPr>
        <w:t xml:space="preserve"> in </w:t>
      </w:r>
      <w:proofErr w:type="spellStart"/>
      <w:r w:rsidR="00194567">
        <w:rPr>
          <w:i/>
          <w:color w:val="FF0000"/>
        </w:rPr>
        <w:t>een</w:t>
      </w:r>
      <w:proofErr w:type="spellEnd"/>
      <w:r w:rsidR="00194567">
        <w:rPr>
          <w:i/>
          <w:color w:val="FF0000"/>
        </w:rPr>
        <w:t xml:space="preserve"> apart document </w:t>
      </w:r>
      <w:proofErr w:type="spellStart"/>
      <w:r w:rsidR="00194567">
        <w:rPr>
          <w:i/>
          <w:color w:val="FF0000"/>
        </w:rPr>
        <w:t>aanleveren</w:t>
      </w:r>
      <w:proofErr w:type="spellEnd"/>
      <w:r>
        <w:t>)</w:t>
      </w:r>
    </w:p>
    <w:p w:rsidR="005A78A7" w:rsidRDefault="005A78A7" w:rsidP="005A78A7">
      <w:pPr>
        <w:jc w:val="both"/>
        <w:rPr>
          <w:b/>
        </w:rPr>
      </w:pPr>
    </w:p>
    <w:p w:rsidR="005A78A7" w:rsidRPr="005A78A7" w:rsidRDefault="005A78A7" w:rsidP="005A78A7">
      <w:pPr>
        <w:jc w:val="both"/>
        <w:rPr>
          <w:b/>
        </w:rPr>
      </w:pPr>
    </w:p>
    <w:sectPr w:rsidR="005A78A7" w:rsidRPr="005A78A7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32B3" w:rsidRDefault="005D32B3" w:rsidP="005A78A7">
      <w:pPr>
        <w:spacing w:after="0" w:line="240" w:lineRule="auto"/>
      </w:pPr>
      <w:r>
        <w:separator/>
      </w:r>
    </w:p>
  </w:endnote>
  <w:endnote w:type="continuationSeparator" w:id="0">
    <w:p w:rsidR="005D32B3" w:rsidRDefault="005D32B3" w:rsidP="005A7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B1B" w:rsidRDefault="00BB5B1B">
    <w:pPr>
      <w:pStyle w:val="Footer"/>
    </w:pPr>
  </w:p>
  <w:p w:rsidR="00BB5B1B" w:rsidRDefault="00BB5B1B">
    <w:pPr>
      <w:pStyle w:val="Footer"/>
    </w:pPr>
    <w:sdt>
      <w:sdtPr>
        <w:id w:val="214145115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4567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:rsidR="00BB5B1B" w:rsidRDefault="00BB5B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32B3" w:rsidRDefault="005D32B3" w:rsidP="005A78A7">
      <w:pPr>
        <w:spacing w:after="0" w:line="240" w:lineRule="auto"/>
      </w:pPr>
      <w:r>
        <w:separator/>
      </w:r>
    </w:p>
  </w:footnote>
  <w:footnote w:type="continuationSeparator" w:id="0">
    <w:p w:rsidR="005D32B3" w:rsidRDefault="005D32B3" w:rsidP="005A78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78A7" w:rsidRPr="005A78A7" w:rsidRDefault="005A78A7" w:rsidP="005A78A7">
    <w:pPr>
      <w:pStyle w:val="Header"/>
      <w:ind w:firstLine="720"/>
      <w:jc w:val="right"/>
    </w:pPr>
    <w:r w:rsidRPr="005A78A7">
      <w:tab/>
    </w:r>
    <w:r w:rsidRPr="005A78A7">
      <w:tab/>
      <w:t xml:space="preserve">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456AE"/>
    <w:multiLevelType w:val="hybridMultilevel"/>
    <w:tmpl w:val="C2140498"/>
    <w:lvl w:ilvl="0" w:tplc="28E8C0B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CC6"/>
    <w:rsid w:val="00106062"/>
    <w:rsid w:val="00194567"/>
    <w:rsid w:val="0022121D"/>
    <w:rsid w:val="00257750"/>
    <w:rsid w:val="00295B88"/>
    <w:rsid w:val="002A6741"/>
    <w:rsid w:val="003D4469"/>
    <w:rsid w:val="004D1CB8"/>
    <w:rsid w:val="004E52FA"/>
    <w:rsid w:val="005A78A7"/>
    <w:rsid w:val="005D32B3"/>
    <w:rsid w:val="00680D8E"/>
    <w:rsid w:val="00701727"/>
    <w:rsid w:val="009C489F"/>
    <w:rsid w:val="00B60BD2"/>
    <w:rsid w:val="00BB5B1B"/>
    <w:rsid w:val="00C7333B"/>
    <w:rsid w:val="00D32C13"/>
    <w:rsid w:val="00E7058C"/>
    <w:rsid w:val="00ED0059"/>
    <w:rsid w:val="00F42326"/>
    <w:rsid w:val="00FD1CC6"/>
    <w:rsid w:val="00FF2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BD39B5"/>
  <w15:chartTrackingRefBased/>
  <w15:docId w15:val="{40B8A258-CA33-4C91-99D4-1C1F8BDC7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78A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A78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A78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78A7"/>
  </w:style>
  <w:style w:type="paragraph" w:styleId="Footer">
    <w:name w:val="footer"/>
    <w:basedOn w:val="Normal"/>
    <w:link w:val="FooterChar"/>
    <w:uiPriority w:val="99"/>
    <w:unhideWhenUsed/>
    <w:rsid w:val="005A78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78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tchmakerscuracao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Staal</dc:creator>
  <cp:keywords/>
  <dc:description/>
  <cp:lastModifiedBy>Daniel Staal</cp:lastModifiedBy>
  <cp:revision>4</cp:revision>
  <dcterms:created xsi:type="dcterms:W3CDTF">2016-10-28T11:18:00Z</dcterms:created>
  <dcterms:modified xsi:type="dcterms:W3CDTF">2016-10-28T11:36:00Z</dcterms:modified>
</cp:coreProperties>
</file>